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0F5B3" w14:textId="5CA83B00" w:rsidR="005F77A1" w:rsidRDefault="005F77A1" w:rsidP="005D0955"/>
    <w:p w14:paraId="3CEC4432" w14:textId="4F00F9CB" w:rsidR="005D0955" w:rsidRDefault="005D0955" w:rsidP="005D0955"/>
    <w:p w14:paraId="611152ED" w14:textId="77777777" w:rsidR="005D0955" w:rsidRDefault="005D0955" w:rsidP="005D0955">
      <w:pPr>
        <w:ind w:left="1999" w:right="1799"/>
        <w:jc w:val="center"/>
        <w:rPr>
          <w:rFonts w:ascii="Arial"/>
          <w:i/>
          <w:sz w:val="24"/>
        </w:rPr>
      </w:pPr>
    </w:p>
    <w:p w14:paraId="70A72CF4" w14:textId="77777777" w:rsidR="005D0955" w:rsidRDefault="005D0955" w:rsidP="005D0955">
      <w:pPr>
        <w:ind w:left="1999" w:right="1799"/>
        <w:jc w:val="center"/>
        <w:rPr>
          <w:rFonts w:ascii="Arial"/>
          <w:i/>
          <w:sz w:val="24"/>
        </w:rPr>
      </w:pPr>
    </w:p>
    <w:p w14:paraId="58748B31" w14:textId="39202EC1" w:rsidR="005D0955" w:rsidRDefault="005D0955" w:rsidP="005D0955">
      <w:pPr>
        <w:pStyle w:val="Ttulo1"/>
        <w:ind w:left="1993" w:right="1804" w:firstLine="0"/>
        <w:jc w:val="center"/>
      </w:pPr>
      <w:r>
        <w:t>EDITAL</w:t>
      </w:r>
      <w:r>
        <w:rPr>
          <w:spacing w:val="-5"/>
        </w:rPr>
        <w:t xml:space="preserve"> </w:t>
      </w:r>
      <w:r>
        <w:t>00</w:t>
      </w:r>
      <w:r>
        <w:t>2</w:t>
      </w:r>
      <w:r>
        <w:t>/2021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PROEC/</w:t>
      </w:r>
      <w:r>
        <w:t>UNESPAR</w:t>
      </w:r>
    </w:p>
    <w:p w14:paraId="0A0CCF10" w14:textId="77777777" w:rsidR="005D0955" w:rsidRDefault="005D0955" w:rsidP="005D0955">
      <w:pPr>
        <w:pStyle w:val="Ttulo1"/>
        <w:ind w:left="1993" w:right="1804" w:firstLine="0"/>
        <w:jc w:val="center"/>
      </w:pPr>
      <w:r>
        <w:t>Programa Institucional Pró-Extensão das IES ESTADUAIS</w:t>
      </w:r>
    </w:p>
    <w:p w14:paraId="287060BF" w14:textId="77777777" w:rsidR="005D0955" w:rsidRDefault="005D0955" w:rsidP="005D0955">
      <w:pPr>
        <w:ind w:left="1999" w:right="1799"/>
        <w:jc w:val="center"/>
        <w:rPr>
          <w:rFonts w:ascii="Arial"/>
          <w:iCs/>
          <w:sz w:val="24"/>
        </w:rPr>
      </w:pPr>
    </w:p>
    <w:p w14:paraId="7A3C413F" w14:textId="77777777" w:rsidR="005D0955" w:rsidRDefault="005D0955" w:rsidP="005D0955">
      <w:pPr>
        <w:ind w:left="1999" w:right="1799"/>
        <w:jc w:val="center"/>
        <w:rPr>
          <w:rFonts w:ascii="Arial"/>
          <w:iCs/>
          <w:sz w:val="24"/>
        </w:rPr>
      </w:pPr>
      <w:r>
        <w:rPr>
          <w:rFonts w:ascii="Arial"/>
          <w:iCs/>
          <w:sz w:val="24"/>
        </w:rPr>
        <w:tab/>
      </w:r>
    </w:p>
    <w:p w14:paraId="74A00120" w14:textId="77777777" w:rsidR="005D0955" w:rsidRDefault="005D0955" w:rsidP="005D0955">
      <w:pPr>
        <w:ind w:left="1999" w:right="1799"/>
        <w:jc w:val="center"/>
        <w:rPr>
          <w:rFonts w:ascii="Arial"/>
          <w:iCs/>
          <w:sz w:val="24"/>
        </w:rPr>
      </w:pPr>
    </w:p>
    <w:p w14:paraId="3958108D" w14:textId="77777777" w:rsidR="005D0955" w:rsidRDefault="005D0955" w:rsidP="005D0955">
      <w:pPr>
        <w:ind w:left="1999" w:right="1799"/>
        <w:jc w:val="center"/>
        <w:rPr>
          <w:rFonts w:ascii="Arial"/>
          <w:iCs/>
          <w:sz w:val="24"/>
        </w:rPr>
      </w:pPr>
    </w:p>
    <w:p w14:paraId="027FC8AB" w14:textId="77777777" w:rsidR="005D0955" w:rsidRDefault="005D0955" w:rsidP="005D0955">
      <w:pPr>
        <w:ind w:left="1999" w:right="1799"/>
        <w:jc w:val="center"/>
        <w:rPr>
          <w:rFonts w:ascii="Arial"/>
          <w:iCs/>
          <w:sz w:val="24"/>
        </w:rPr>
      </w:pPr>
    </w:p>
    <w:p w14:paraId="7B41FA9F" w14:textId="77777777" w:rsidR="005D0955" w:rsidRDefault="005D0955" w:rsidP="005D0955">
      <w:pPr>
        <w:ind w:left="1999" w:right="1799"/>
        <w:jc w:val="center"/>
        <w:rPr>
          <w:rFonts w:ascii="Arial"/>
          <w:iCs/>
          <w:sz w:val="24"/>
        </w:rPr>
      </w:pPr>
      <w:r>
        <w:rPr>
          <w:rFonts w:ascii="Arial"/>
          <w:iCs/>
          <w:sz w:val="24"/>
        </w:rPr>
        <w:t>FICHA DE INSCRI</w:t>
      </w:r>
      <w:r>
        <w:rPr>
          <w:rFonts w:ascii="Arial"/>
          <w:iCs/>
          <w:sz w:val="24"/>
        </w:rPr>
        <w:t>ÇÃ</w:t>
      </w:r>
      <w:r>
        <w:rPr>
          <w:rFonts w:ascii="Arial"/>
          <w:iCs/>
          <w:sz w:val="24"/>
        </w:rPr>
        <w:t>O</w:t>
      </w:r>
    </w:p>
    <w:p w14:paraId="2D388FF0" w14:textId="77777777" w:rsidR="005D0955" w:rsidRDefault="005D0955" w:rsidP="005D0955">
      <w:pPr>
        <w:ind w:left="1999" w:right="1799"/>
        <w:jc w:val="center"/>
        <w:rPr>
          <w:rFonts w:ascii="Arial"/>
          <w:i/>
          <w:sz w:val="24"/>
        </w:rPr>
      </w:pPr>
    </w:p>
    <w:p w14:paraId="6DF6C36D" w14:textId="77777777" w:rsidR="005D0955" w:rsidRDefault="005D0955" w:rsidP="005D0955">
      <w:pPr>
        <w:ind w:left="1999" w:right="1799"/>
        <w:jc w:val="center"/>
        <w:rPr>
          <w:rFonts w:ascii="Arial"/>
          <w:i/>
          <w:sz w:val="24"/>
        </w:rPr>
      </w:pPr>
    </w:p>
    <w:p w14:paraId="2EB41340" w14:textId="77777777" w:rsidR="005D0955" w:rsidRDefault="005D0955" w:rsidP="005D0955">
      <w:pPr>
        <w:pStyle w:val="Corpodetexto"/>
        <w:spacing w:line="480" w:lineRule="auto"/>
        <w:ind w:left="330" w:right="119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 brasileiro (a) portador (a) da</w:t>
      </w:r>
    </w:p>
    <w:p w14:paraId="4D535265" w14:textId="77777777" w:rsidR="005D0955" w:rsidRDefault="005D0955" w:rsidP="005D0955">
      <w:pPr>
        <w:pStyle w:val="Corpodetexto"/>
        <w:spacing w:line="480" w:lineRule="auto"/>
        <w:ind w:left="330" w:right="119"/>
        <w:rPr>
          <w:rFonts w:ascii="Arial" w:hAnsi="Arial" w:cs="Arial"/>
        </w:rPr>
      </w:pPr>
      <w:r>
        <w:rPr>
          <w:rFonts w:ascii="Arial" w:hAnsi="Arial" w:cs="Arial"/>
        </w:rPr>
        <w:t>Célula de Identidade com RG nº_______ ______________________ expedida pela ______-____,</w:t>
      </w:r>
    </w:p>
    <w:p w14:paraId="108CC5DC" w14:textId="77777777" w:rsidR="005D0955" w:rsidRDefault="005D0955" w:rsidP="005D0955">
      <w:pPr>
        <w:pStyle w:val="Corpodetexto"/>
        <w:spacing w:line="480" w:lineRule="auto"/>
        <w:ind w:left="330" w:right="119"/>
        <w:rPr>
          <w:rFonts w:ascii="Arial" w:hAnsi="Arial" w:cs="Arial"/>
        </w:rPr>
      </w:pPr>
      <w:r>
        <w:rPr>
          <w:rFonts w:ascii="Arial" w:hAnsi="Arial" w:cs="Arial"/>
        </w:rPr>
        <w:t xml:space="preserve">inscrito (a) no Cadastro de Pessoas Físicas (CPF) nº __________________________, residente e </w:t>
      </w:r>
      <w:r>
        <w:rPr>
          <w:rFonts w:ascii="Arial" w:hAnsi="Arial" w:cs="Arial"/>
        </w:rPr>
        <w:br/>
        <w:t>domiciliado a rua _____________________________________________________, nº________, bairro __________________________, na cidade de____________________________________, CEP ________________, Estado ____, Telefone nº __________________ e ________________,</w:t>
      </w:r>
    </w:p>
    <w:p w14:paraId="038F423F" w14:textId="77777777" w:rsidR="005D0955" w:rsidRDefault="005D0955" w:rsidP="005D0955">
      <w:pPr>
        <w:pStyle w:val="Corpodetexto"/>
        <w:spacing w:line="480" w:lineRule="auto"/>
        <w:ind w:left="330" w:right="119"/>
        <w:rPr>
          <w:rFonts w:ascii="Arial" w:hAnsi="Arial" w:cs="Arial"/>
        </w:rPr>
      </w:pPr>
      <w:r>
        <w:rPr>
          <w:rFonts w:ascii="Arial" w:hAnsi="Arial" w:cs="Arial"/>
        </w:rPr>
        <w:t>endereço eletrônico (e-mail) _________________________________________, aluno do curso de</w:t>
      </w:r>
    </w:p>
    <w:p w14:paraId="29ED1CA4" w14:textId="77777777" w:rsidR="005D0955" w:rsidRDefault="005D0955" w:rsidP="005D0955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________________________________, tendo em vista a abertura de inscrição para discente conforme o Edital Convênio UNESPAR/FUNDAÇÃO ARAUCÁRIA, Chamada 002/2001 - PRÓ-Reitoria de Extensão e Cultura, venho pelo presente instrumento REQUERER a minha inscrição no referido processo de seleção, juntando para tanto a documentação estabelecida em edital.</w:t>
      </w:r>
    </w:p>
    <w:p w14:paraId="08708A6F" w14:textId="77777777" w:rsidR="005D0955" w:rsidRDefault="005D0955" w:rsidP="005D0955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</w:p>
    <w:p w14:paraId="607B8968" w14:textId="77777777" w:rsidR="005D0955" w:rsidRDefault="005D0955" w:rsidP="005D0955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TERMOS EM QUE PEDE DEFERIMENTO.</w:t>
      </w:r>
    </w:p>
    <w:p w14:paraId="7E5346C0" w14:textId="77777777" w:rsidR="005D0955" w:rsidRDefault="005D0955" w:rsidP="005D0955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</w:p>
    <w:p w14:paraId="5BCE2A23" w14:textId="77777777" w:rsidR="005D0955" w:rsidRDefault="005D0955" w:rsidP="005D0955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_____________________, ______ de _________________ de __________.</w:t>
      </w:r>
    </w:p>
    <w:p w14:paraId="0F335A42" w14:textId="77777777" w:rsidR="005D0955" w:rsidRDefault="005D0955" w:rsidP="005D0955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</w:p>
    <w:p w14:paraId="401A4BC7" w14:textId="77777777" w:rsidR="005D0955" w:rsidRDefault="005D0955" w:rsidP="005D0955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</w:p>
    <w:p w14:paraId="4BD9D4CE" w14:textId="77777777" w:rsidR="005D0955" w:rsidRDefault="005D0955" w:rsidP="005D0955">
      <w:pPr>
        <w:pStyle w:val="Corpodetexto"/>
        <w:spacing w:line="480" w:lineRule="auto"/>
        <w:ind w:left="3210" w:right="119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EC5AF8F" w14:textId="77777777" w:rsidR="005D0955" w:rsidRDefault="005D0955" w:rsidP="005D0955">
      <w:pPr>
        <w:pStyle w:val="Corpodetexto"/>
        <w:spacing w:line="480" w:lineRule="auto"/>
        <w:ind w:left="4650" w:right="119"/>
        <w:jc w:val="both"/>
        <w:rPr>
          <w:rFonts w:ascii="Arial"/>
          <w:i/>
          <w:sz w:val="24"/>
        </w:rPr>
      </w:pPr>
      <w:r>
        <w:rPr>
          <w:rFonts w:ascii="Arial" w:hAnsi="Arial" w:cs="Arial"/>
        </w:rPr>
        <w:t>Assinatura do proponente</w:t>
      </w:r>
    </w:p>
    <w:p w14:paraId="737BD375" w14:textId="77777777" w:rsidR="005D0955" w:rsidRPr="005D0955" w:rsidRDefault="005D0955" w:rsidP="005D0955"/>
    <w:sectPr w:rsidR="005D0955" w:rsidRPr="005D0955">
      <w:headerReference w:type="default" r:id="rId8"/>
      <w:pgSz w:w="11920" w:h="16850"/>
      <w:pgMar w:top="1000" w:right="9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0B041" w14:textId="77777777" w:rsidR="005A5571" w:rsidRDefault="005A5571">
      <w:r>
        <w:separator/>
      </w:r>
    </w:p>
  </w:endnote>
  <w:endnote w:type="continuationSeparator" w:id="0">
    <w:p w14:paraId="343F620C" w14:textId="77777777" w:rsidR="005A5571" w:rsidRDefault="005A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A38E" w14:textId="77777777" w:rsidR="005A5571" w:rsidRDefault="005A5571">
      <w:r>
        <w:separator/>
      </w:r>
    </w:p>
  </w:footnote>
  <w:footnote w:type="continuationSeparator" w:id="0">
    <w:p w14:paraId="6531FAE3" w14:textId="77777777" w:rsidR="005A5571" w:rsidRDefault="005A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31FA1" w14:textId="4B29ADE5" w:rsidR="005F77A1" w:rsidRDefault="005F77A1" w:rsidP="005F77A1">
    <w:pPr>
      <w:pStyle w:val="Cabealho"/>
      <w:jc w:val="center"/>
    </w:pPr>
    <w:r>
      <w:rPr>
        <w:rFonts w:ascii="Times New Roman"/>
        <w:noProof/>
        <w:sz w:val="20"/>
      </w:rPr>
      <w:drawing>
        <wp:inline distT="0" distB="0" distL="0" distR="0" wp14:anchorId="7C7E18AA" wp14:editId="3E488B7F">
          <wp:extent cx="1018540" cy="111887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818" cy="1118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E306ED"/>
    <w:multiLevelType w:val="multilevel"/>
    <w:tmpl w:val="B5E306ED"/>
    <w:lvl w:ilvl="0">
      <w:start w:val="1"/>
      <w:numFmt w:val="upperRoman"/>
      <w:lvlText w:val="%1."/>
      <w:lvlJc w:val="left"/>
      <w:pPr>
        <w:ind w:left="330" w:hanging="264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19" w:hanging="26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98" w:hanging="2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4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264"/>
      </w:pPr>
      <w:rPr>
        <w:rFonts w:hint="default"/>
        <w:lang w:val="pt-PT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upperRoman"/>
      <w:lvlText w:val="%1."/>
      <w:lvlJc w:val="left"/>
      <w:pPr>
        <w:ind w:left="330" w:hanging="257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19" w:hanging="25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98" w:hanging="2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4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257"/>
      </w:pPr>
      <w:rPr>
        <w:rFonts w:hint="default"/>
        <w:lang w:val="pt-PT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upperLetter"/>
      <w:lvlText w:val="%1)"/>
      <w:lvlJc w:val="left"/>
      <w:pPr>
        <w:ind w:left="330" w:hanging="303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19" w:hanging="30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98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4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303"/>
      </w:pPr>
      <w:rPr>
        <w:rFonts w:hint="default"/>
        <w:lang w:val="pt-PT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99" w:hanging="269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8" w:hanging="36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47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5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3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1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9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5" w:hanging="368"/>
      </w:pPr>
      <w:rPr>
        <w:rFonts w:hint="default"/>
        <w:lang w:val="pt-PT" w:eastAsia="en-US" w:bidi="ar-SA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upperRoman"/>
      <w:lvlText w:val="%1."/>
      <w:lvlJc w:val="left"/>
      <w:pPr>
        <w:ind w:left="330" w:hanging="18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19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98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4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188"/>
      </w:pPr>
      <w:rPr>
        <w:rFonts w:hint="default"/>
        <w:lang w:val="pt-PT" w:eastAsia="en-US" w:bidi="ar-SA"/>
      </w:rPr>
    </w:lvl>
  </w:abstractNum>
  <w:abstractNum w:abstractNumId="5" w15:restartNumberingAfterBreak="0">
    <w:nsid w:val="25B654F3"/>
    <w:multiLevelType w:val="multilevel"/>
    <w:tmpl w:val="326E2B62"/>
    <w:lvl w:ilvl="0">
      <w:start w:val="1"/>
      <w:numFmt w:val="decimal"/>
      <w:lvlText w:val="%1."/>
      <w:lvlJc w:val="left"/>
      <w:pPr>
        <w:ind w:left="614" w:hanging="284"/>
        <w:jc w:val="left"/>
      </w:pPr>
      <w:rPr>
        <w:rFonts w:hint="default"/>
        <w:spacing w:val="-4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571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22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3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4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5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8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59ADCABA"/>
    <w:multiLevelType w:val="multilevel"/>
    <w:tmpl w:val="59ADCABA"/>
    <w:lvl w:ilvl="0">
      <w:start w:val="4"/>
      <w:numFmt w:val="upperLetter"/>
      <w:lvlText w:val="%1)"/>
      <w:lvlJc w:val="left"/>
      <w:pPr>
        <w:ind w:left="330" w:hanging="305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19" w:hanging="30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98" w:hanging="3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4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305"/>
      </w:pPr>
      <w:rPr>
        <w:rFonts w:hint="default"/>
        <w:lang w:val="pt-PT" w:eastAsia="en-US" w:bidi="ar-SA"/>
      </w:rPr>
    </w:lvl>
  </w:abstractNum>
  <w:abstractNum w:abstractNumId="7" w15:restartNumberingAfterBreak="0">
    <w:nsid w:val="6C83273C"/>
    <w:multiLevelType w:val="hybridMultilevel"/>
    <w:tmpl w:val="EBD0389C"/>
    <w:lvl w:ilvl="0" w:tplc="04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E8"/>
    <w:rsid w:val="000E7BEC"/>
    <w:rsid w:val="00300D5A"/>
    <w:rsid w:val="003947F9"/>
    <w:rsid w:val="003E51CC"/>
    <w:rsid w:val="005A5571"/>
    <w:rsid w:val="005D0955"/>
    <w:rsid w:val="005F77A1"/>
    <w:rsid w:val="00606FD8"/>
    <w:rsid w:val="00654D75"/>
    <w:rsid w:val="006F7AC9"/>
    <w:rsid w:val="009A605E"/>
    <w:rsid w:val="00A17E0D"/>
    <w:rsid w:val="00A9175A"/>
    <w:rsid w:val="00B41B60"/>
    <w:rsid w:val="00B63DC9"/>
    <w:rsid w:val="00CD2E4D"/>
    <w:rsid w:val="00CD4188"/>
    <w:rsid w:val="00CD6B07"/>
    <w:rsid w:val="00DA0DE8"/>
    <w:rsid w:val="00DC59D7"/>
    <w:rsid w:val="00EE457A"/>
    <w:rsid w:val="00F02115"/>
    <w:rsid w:val="00F20520"/>
    <w:rsid w:val="00FB0B8A"/>
    <w:rsid w:val="50842EFA"/>
    <w:rsid w:val="537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C9DB"/>
  <w15:docId w15:val="{820E7A92-D327-47B8-B329-BC0B6DAE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599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698" w:hanging="369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30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10"/>
    </w:pPr>
  </w:style>
  <w:style w:type="character" w:customStyle="1" w:styleId="fontstyle01">
    <w:name w:val="fontstyle01"/>
    <w:basedOn w:val="Fontepargpadro"/>
    <w:rsid w:val="009A605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9A605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9A605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9A605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Fontepargpadro"/>
    <w:rsid w:val="009A605E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A605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605E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E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F77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77A1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5F77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77A1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Bolsista TraduÃ§Ã£o (1).doc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Bolsista TraduÃ§Ã£o (1).doc</dc:title>
  <dc:creator>Carlos Molena</dc:creator>
  <cp:lastModifiedBy>Sérgio Dantas</cp:lastModifiedBy>
  <cp:revision>8</cp:revision>
  <dcterms:created xsi:type="dcterms:W3CDTF">2021-04-28T18:50:00Z</dcterms:created>
  <dcterms:modified xsi:type="dcterms:W3CDTF">2021-04-28T20:12:00Z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  <property fmtid="{D5CDD505-2E9C-101B-9397-08002B2CF9AE}" pid="5" name="KSOProductBuildVer">
    <vt:lpwstr>1046-11.2.0.10114</vt:lpwstr>
  </property>
</Properties>
</file>